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314-31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Сеть» Курунова Алексея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8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9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Сеть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Чапаева, д. 83, кв. 199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Куруновым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</w:t>
      </w:r>
      <w:r>
        <w:rPr>
          <w:rFonts w:ascii="Times New Roman" w:eastAsia="Times New Roman" w:hAnsi="Times New Roman" w:cs="Times New Roman"/>
        </w:rPr>
        <w:t xml:space="preserve">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Курунов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ся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3900326900001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Куруновым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Курунова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мировой судья учитывает характер совершенного административного правонарушения, личность виновного, отсутствие смягчающих 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«Сеть» Курунова Алексея Алексеевича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5-53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36">
    <w:name w:val="cat-UserDefined grp-30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